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1D" w:rsidRPr="00F315EB" w:rsidRDefault="00D2381D" w:rsidP="00D2381D">
      <w:pPr>
        <w:pStyle w:val="Ttulo"/>
        <w:ind w:left="142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szCs w:val="22"/>
        </w:rPr>
        <w:t>EDITAL PROP</w:t>
      </w:r>
      <w:r w:rsidR="00F315EB" w:rsidRPr="00F315EB">
        <w:rPr>
          <w:rFonts w:ascii="Arial" w:hAnsi="Arial" w:cs="Arial"/>
          <w:szCs w:val="22"/>
        </w:rPr>
        <w:t>P</w:t>
      </w:r>
      <w:r w:rsidR="00F45F5D">
        <w:rPr>
          <w:rFonts w:ascii="Arial" w:hAnsi="Arial" w:cs="Arial"/>
          <w:szCs w:val="22"/>
        </w:rPr>
        <w:t>EX</w:t>
      </w:r>
      <w:r w:rsidRPr="00F315EB">
        <w:rPr>
          <w:rFonts w:ascii="Arial" w:hAnsi="Arial" w:cs="Arial"/>
          <w:szCs w:val="22"/>
        </w:rPr>
        <w:t xml:space="preserve"> </w:t>
      </w:r>
      <w:r w:rsidR="00F315EB" w:rsidRPr="00F315EB">
        <w:rPr>
          <w:rFonts w:ascii="Arial" w:hAnsi="Arial" w:cs="Arial"/>
          <w:szCs w:val="22"/>
          <w:highlight w:val="yellow"/>
        </w:rPr>
        <w:t>XX</w:t>
      </w:r>
      <w:r w:rsidRPr="00F315EB">
        <w:rPr>
          <w:rFonts w:ascii="Arial" w:hAnsi="Arial" w:cs="Arial"/>
          <w:szCs w:val="22"/>
        </w:rPr>
        <w:t>/201</w:t>
      </w:r>
      <w:r w:rsidR="00F45F5D">
        <w:rPr>
          <w:rFonts w:ascii="Arial" w:hAnsi="Arial" w:cs="Arial"/>
          <w:szCs w:val="22"/>
        </w:rPr>
        <w:t>7</w:t>
      </w:r>
      <w:r w:rsidRPr="00F315EB">
        <w:rPr>
          <w:rFonts w:ascii="Arial" w:hAnsi="Arial" w:cs="Arial"/>
          <w:szCs w:val="22"/>
        </w:rPr>
        <w:t xml:space="preserve"> - </w:t>
      </w:r>
      <w:r w:rsidRPr="00F315EB">
        <w:rPr>
          <w:rFonts w:ascii="Arial" w:hAnsi="Arial" w:cs="Arial"/>
          <w:bCs/>
          <w:szCs w:val="22"/>
        </w:rPr>
        <w:t xml:space="preserve">PROCESSO SELETIVO DE BOLSAS DO PROGRAMA INSTITUCIONAL DE BOLSAS DE INICIAÇÃO CIENTÍFICA PARA O ENSINO MÉDIO </w:t>
      </w:r>
      <w:r w:rsidR="00F315EB" w:rsidRPr="00F315EB">
        <w:rPr>
          <w:rFonts w:ascii="Arial" w:hAnsi="Arial" w:cs="Arial"/>
          <w:bCs/>
          <w:szCs w:val="22"/>
        </w:rPr>
        <w:t>PIBIC-EM – CNPq/ FEEVALE DE 201</w:t>
      </w:r>
      <w:r w:rsidR="00F45F5D">
        <w:rPr>
          <w:rFonts w:ascii="Arial" w:hAnsi="Arial" w:cs="Arial"/>
          <w:bCs/>
          <w:szCs w:val="22"/>
        </w:rPr>
        <w:t>7</w:t>
      </w:r>
    </w:p>
    <w:p w:rsidR="00F315EB" w:rsidRDefault="00F315EB" w:rsidP="00D2381D">
      <w:pPr>
        <w:pStyle w:val="Ttulo"/>
        <w:ind w:left="142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 w:val="20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 xml:space="preserve">Grupo de Pesquisa: </w:t>
      </w: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>Orientador:</w:t>
      </w: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</w:p>
    <w:p w:rsidR="00F315EB" w:rsidRPr="00F315EB" w:rsidRDefault="00F315EB" w:rsidP="00F315EB">
      <w:pPr>
        <w:pStyle w:val="Ttulo"/>
        <w:ind w:left="142"/>
        <w:jc w:val="left"/>
        <w:rPr>
          <w:rFonts w:ascii="Arial" w:hAnsi="Arial" w:cs="Arial"/>
          <w:bCs/>
          <w:szCs w:val="22"/>
        </w:rPr>
      </w:pPr>
      <w:r w:rsidRPr="00F315EB">
        <w:rPr>
          <w:rFonts w:ascii="Arial" w:hAnsi="Arial" w:cs="Arial"/>
          <w:bCs/>
          <w:szCs w:val="22"/>
        </w:rPr>
        <w:t>Resumo do Projeto</w:t>
      </w:r>
      <w:r w:rsidRPr="00F315EB">
        <w:rPr>
          <w:rStyle w:val="Refdenotaderodap"/>
          <w:rFonts w:ascii="Arial" w:hAnsi="Arial" w:cs="Arial"/>
          <w:bCs/>
          <w:szCs w:val="22"/>
        </w:rPr>
        <w:footnoteReference w:id="1"/>
      </w:r>
      <w:r w:rsidRPr="00F315EB">
        <w:rPr>
          <w:rFonts w:ascii="Arial" w:hAnsi="Arial" w:cs="Arial"/>
          <w:bCs/>
          <w:szCs w:val="22"/>
        </w:rPr>
        <w:t>:</w:t>
      </w:r>
    </w:p>
    <w:p w:rsidR="00F315EB" w:rsidRPr="00D2381D" w:rsidRDefault="00F315EB" w:rsidP="00D2381D">
      <w:pPr>
        <w:pStyle w:val="Ttulo"/>
        <w:ind w:left="142"/>
        <w:rPr>
          <w:rFonts w:ascii="Arial" w:hAnsi="Arial" w:cs="Arial"/>
          <w:bCs/>
          <w:sz w:val="20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  <w:bookmarkStart w:id="0" w:name="_GoBack"/>
      <w:bookmarkEnd w:id="0"/>
    </w:p>
    <w:sectPr w:rsidR="00C409FD" w:rsidRPr="00C409FD" w:rsidSect="00D2381D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26" w:rsidRDefault="00CD5726" w:rsidP="006B6404">
      <w:r>
        <w:separator/>
      </w:r>
    </w:p>
  </w:endnote>
  <w:endnote w:type="continuationSeparator" w:id="0">
    <w:p w:rsidR="00CD5726" w:rsidRDefault="00CD57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B6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92FABE" wp14:editId="53AA375E">
          <wp:simplePos x="0" y="0"/>
          <wp:positionH relativeFrom="column">
            <wp:posOffset>470535</wp:posOffset>
          </wp:positionH>
          <wp:positionV relativeFrom="paragraph">
            <wp:posOffset>8255</wp:posOffset>
          </wp:positionV>
          <wp:extent cx="4124325" cy="25590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s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26" w:rsidRDefault="00CD5726" w:rsidP="006B6404">
      <w:r>
        <w:separator/>
      </w:r>
    </w:p>
  </w:footnote>
  <w:footnote w:type="continuationSeparator" w:id="0">
    <w:p w:rsidR="00CD5726" w:rsidRDefault="00CD5726" w:rsidP="006B6404">
      <w:r>
        <w:continuationSeparator/>
      </w:r>
    </w:p>
  </w:footnote>
  <w:footnote w:id="1">
    <w:p w:rsidR="00F315EB" w:rsidRDefault="00F315EB">
      <w:pPr>
        <w:pStyle w:val="Textodenotaderodap"/>
      </w:pPr>
      <w:r>
        <w:rPr>
          <w:rStyle w:val="Refdenotaderodap"/>
        </w:rPr>
        <w:footnoteRef/>
      </w:r>
      <w:r>
        <w:t xml:space="preserve"> O resumo do projeto </w:t>
      </w:r>
      <w:r w:rsidR="00F45F5D" w:rsidRPr="00F45F5D">
        <w:t xml:space="preserve">deverá ser </w:t>
      </w:r>
      <w:r w:rsidR="00F45F5D" w:rsidRPr="00F45F5D">
        <w:rPr>
          <w:b/>
        </w:rPr>
        <w:t>redigido em linguagem acessível</w:t>
      </w:r>
      <w:r w:rsidR="00F45F5D" w:rsidRPr="00F45F5D">
        <w:t xml:space="preserve"> aos alunos de Ensino Médio e Técnico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22AB999" wp14:editId="4C1EF467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2B1A33"/>
    <w:rsid w:val="00404193"/>
    <w:rsid w:val="0065742C"/>
    <w:rsid w:val="006B6404"/>
    <w:rsid w:val="00A56494"/>
    <w:rsid w:val="00C409FD"/>
    <w:rsid w:val="00CD5726"/>
    <w:rsid w:val="00D2381D"/>
    <w:rsid w:val="00F315EB"/>
    <w:rsid w:val="00F4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ECE607B-93B5-4D0A-BA36-F5FB896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5E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5EB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31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ED6E-DE65-47B3-94D3-DCECFC57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4</cp:revision>
  <dcterms:created xsi:type="dcterms:W3CDTF">2016-04-12T14:52:00Z</dcterms:created>
  <dcterms:modified xsi:type="dcterms:W3CDTF">2017-04-11T18:34:00Z</dcterms:modified>
</cp:coreProperties>
</file>